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4" w:rsidRPr="0065442F" w:rsidRDefault="00BA6F54" w:rsidP="00B901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группе продлённого дня</w:t>
      </w:r>
    </w:p>
    <w:p w:rsidR="00BA6F54" w:rsidRPr="0065442F" w:rsidRDefault="00BA6F54" w:rsidP="0065442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Матюкевич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</w:t>
      </w:r>
      <w:r w:rsidR="00B9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лена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B9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рьевна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воспитатель ГПД</w:t>
      </w:r>
    </w:p>
    <w:p w:rsidR="008E594A" w:rsidRDefault="008E594A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94A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46181D">
        <w:rPr>
          <w:rFonts w:ascii="Times New Roman" w:eastAsia="Times New Roman" w:hAnsi="Times New Roman" w:cs="Times New Roman"/>
          <w:sz w:val="28"/>
          <w:szCs w:val="28"/>
        </w:rPr>
        <w:t>е образования:  государственное учреждение</w:t>
      </w:r>
      <w:r w:rsidRPr="008E594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«Средняя школа №3 г. Слонима»</w:t>
      </w:r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Тема занятия</w:t>
      </w:r>
      <w:r w:rsidR="006544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2648F">
        <w:rPr>
          <w:rFonts w:ascii="Times New Roman" w:eastAsia="Times New Roman" w:hAnsi="Times New Roman" w:cs="Times New Roman"/>
          <w:sz w:val="28"/>
          <w:szCs w:val="28"/>
        </w:rPr>
        <w:t xml:space="preserve"> Друга ищи, а нашёл - береги</w:t>
      </w:r>
    </w:p>
    <w:p w:rsidR="00787449" w:rsidRDefault="00787449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Целевая аудитория: учащиеся 1 класса.</w:t>
      </w:r>
      <w:bookmarkStart w:id="0" w:name="_GoBack"/>
      <w:bookmarkEnd w:id="0"/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расширить представление детей о необходимости дружеских отношений в коллективе;</w:t>
      </w:r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прививать навыки межличностной коммуникации, умение аргументировать свою точку зрения;</w:t>
      </w:r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дружного коллектива, развитию чувства сплоченности и коллективизма</w:t>
      </w:r>
    </w:p>
    <w:p w:rsidR="00BA6F54" w:rsidRPr="0065442F" w:rsidRDefault="00BA6F54" w:rsidP="006544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6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букв для анаграммы, плакат с определением слова «Дружба», книги с рассказами о дружбе, конверты с пословицами</w:t>
      </w:r>
      <w:proofErr w:type="gramStart"/>
      <w:r w:rsidRPr="006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с литературными персонажами, «Ромашка дружбы» с качествами друга, афиша к представлению сказки «Теремок», декорации для сказки , рисунки детей. </w:t>
      </w:r>
    </w:p>
    <w:p w:rsidR="00BA6F54" w:rsidRPr="0065442F" w:rsidRDefault="00BA6F54" w:rsidP="006544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BA6F54" w:rsidRPr="0065442F" w:rsidRDefault="00BA6F54" w:rsidP="0065442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Организационно-мотивационный момент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Учащиеся входят в класс, становятся полукругом перед доской.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Давайте улыбнёмся  и мысленно пожелаем удачи друг другу.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Я желаю вам быть активными, быстрыми и внимательными.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. Постановка задачи занятия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-Для того, что бы узнать тему нашего занятия вам нужно будет составить слово из букв, которые вы видите на доске.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Какое слово можно составить из набора этих букв?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мотив песни «Если дружный ты». Учащиеся на доске составляют слово (дружба).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А вы заметили, что играла музыка?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О чём эта песня?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о дружбе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Если мы составили слово «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ДРУЖБА»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, прозвучала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песня о дружбе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, то о чём мы будем говорить? (о дружбе)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Уточнение темы занятия воспитателем.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. Основная часть занятия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1. Экспресс-опрос: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Что такое дружба?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Можем ли мы её увидеть, потрогать, попробовать на вкус?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Мы уже взрослые и если не знаем точного значения слова, то к какому источнику можем обратиться?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к толковому словарю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2. Работа с источником (словарь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С.И.Ожегова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В толковом словаре русского языка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С.И.Ожегова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мы читаем: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Дружба – это близкие отношения, основанные на взаимном доверии, привязанности» (определение учащиеся читают с доски)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Как вы понимаете слова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доверие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привязанность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Доверие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– рассказывать тайны.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Привязанность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– любить кого-то, хотеть быть с ним рядом.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3. Работа с выставкой книг. Реклама книг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Встречались ли вы с этой темой раньше? Где?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на уроках чтения, на классном часу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С какими рассказами, сказками о дружбе вы уже познакомились?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Три ученика рекламируют книги с выставки: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1 ученик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–  с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казка «Теремок»: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«Это сказка о дружбе,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65442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5442F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в одном домике поселилось 6 зверей. Даже медведя пустили к себе, а когда он раздавил их дом-горшок, то вместе построили новый»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    2 ученик – сказка «Бременские музыканты»: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«Сказка о </w:t>
      </w:r>
      <w:proofErr w:type="gramStart"/>
      <w:r w:rsidRPr="0065442F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как осёл пожалел собаку, затем  они пожалели кота, затем петуха. А  победили разбойников и стали жить вместе и дружить».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3 ученик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– с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казка 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А.Линдгрен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крыши</w:t>
      </w:r>
      <w:proofErr w:type="gram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,и</w:t>
      </w:r>
      <w:proofErr w:type="gram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ли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Лучший в мире 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»: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 этой книге собраны рассказы о дружбе мальчика, которого звали Малыш и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Прочти полное название книги.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Кто написал эту книгу? (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А.Линдгрен</w:t>
      </w:r>
      <w:proofErr w:type="spellEnd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Э.Успенский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Как мы это узнали?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(по обложке)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Учитель: у этой книги 2 автора.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А.Линдгрен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её написала, а </w:t>
      </w:r>
      <w:proofErr w:type="spellStart"/>
      <w:r w:rsidRPr="0065442F">
        <w:rPr>
          <w:rFonts w:ascii="Times New Roman" w:eastAsia="Times New Roman" w:hAnsi="Times New Roman" w:cs="Times New Roman"/>
          <w:sz w:val="28"/>
          <w:szCs w:val="28"/>
        </w:rPr>
        <w:t>Э.Успенский</w:t>
      </w:r>
      <w:proofErr w:type="spellEnd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перевёл со шведского языка на русский. Но при переводе добавил и кое-что своё. Об этом мы узнаём,  посмотрев форзац…(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Сказочные повести в пересказе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Как мы можем познакомиться с названиями рассказов этой книги?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Вы знаете? (Нет?) Давайте посмотрим в содержание.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4. Беседа, подводящая к обозначению объекта совместной деятельности.      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Все эти красивые книги печатаются в типографии (слайд).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Типография-фабрика по производству книг.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А зачем их так много печатают?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для того, что бы люди читали, больше узнавали и становились умнее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Давайте и мы превратим наш класс в типографию и издадим книгу, а называться она будет «Книга о ….»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5. Создание книги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1 страница. Название книги «Книга о …»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Как вы думаете, о чём будет эта книга?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о дружбе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(вклеивается  название на первый  лист книги)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Кто автор книги? (1 «В» класс)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2 страница «Пословицы о дружбе» – работа в группах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В группах соедините начало и конец пословицы, прочитайте, собранными пословицами заполним страницу нашей книги. (Детям раздаются конверты с пословицами)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 друга - ищи,…….(а нашёл – береги)».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«Старый друг лучше……(новых двух)».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имей 100 рублей, ……(а имей 100 друзей)».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без друзей,…..(что дерево без корней)».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«Дружба – как стекло:….(разобьёшь – не сломаешь)».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«Друга за деньги …..(не купишь)».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 погибай, …….. (а товарища выручай)».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«Друг познается ….. (в беде)»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«Дружба не гриб, ……(в лесу не найдешь)».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«Дерево сильно корнями, ….(а человек – друзьями)».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«Дружба крепка не лестью, …..(а правдой и честью)».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«Крепкую дружбу и топором не</w:t>
      </w:r>
      <w:proofErr w:type="gramStart"/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….</w:t>
      </w:r>
      <w:proofErr w:type="gramEnd"/>
      <w:r w:rsidRPr="00654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разрубишь.»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Должны ли мы их помнить и знать?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Чему они нас учат?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они учат нас быть хорошими друзьями и ценить дружбу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3 страница «Друзья» – игра «Найди друга»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Найдите пары персонажей из литературных произведений, которые дружили между собой. Оформите страницу.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На партах конверты с карточками, на которых написаны имена персонажей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ДЯДЯ ФЁДОР и КОТ МАТРОСКИН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ЛЕОПОЛЬД и 2 МЫШОНКА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ШАПОЧКА и  ВОЛК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ЧЕБУРАШКА и  КРОКОДИЛ ГЕНА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КОНЁК-ГОРБУНОК и  ИВАН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 и  БАРМАЛЕЙ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 и ВОЛК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 и МЕДВЕДЬ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ВИННИ-ПУХ  и  ПЯТАЧОК</w:t>
      </w:r>
    </w:p>
    <w:p w:rsidR="00BA6F54" w:rsidRPr="0065442F" w:rsidRDefault="00BA6F54" w:rsidP="0065442F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и  КАРЛСОН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Что помогало героям преодолевать все трудности на их пути?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Какими они обладали качествами?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страница «Ромашка дружбы»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Какими качествами должен обладать настоящий друг мы узнаем, поиграв в  игру «Ромашка дружбы».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Выберите только те лепестки,  на которых написаны  качества настоящих друзей.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54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 качеств: честный, верный, скромный, доброжелательный, общительный, отзывчивый, завистливый, хвастливый, злой, заботливый, надёжный.</w:t>
      </w:r>
      <w:proofErr w:type="gramEnd"/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«Оформители» каждой группы заполняют страницу.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4 страница «Театральная страница» – афиша.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Разыгрывание пальчикового театра «Теремок».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Повторим главное правило в театре – соблюдение тишины.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. Подведение итога занятия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Давайте пересмотрим страницы нашей книги, ещё раз  повторим, проверим и подумаем, чего не хватает в книге?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В каждой книге есть не только текст, но и иллюстрации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чем мы будем заниматься завтра на занятии?  (украшать нашу книгу рисунками)  </w:t>
      </w:r>
    </w:p>
    <w:p w:rsidR="00BA6F54" w:rsidRPr="0065442F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- Завтра мы будем иллюстрировать книгу, будем художниками-иллюстраторами. </w:t>
      </w:r>
    </w:p>
    <w:p w:rsidR="00367201" w:rsidRDefault="00BA6F54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2F">
        <w:rPr>
          <w:rFonts w:ascii="Times New Roman" w:eastAsia="Times New Roman" w:hAnsi="Times New Roman" w:cs="Times New Roman"/>
          <w:sz w:val="28"/>
          <w:szCs w:val="28"/>
        </w:rPr>
        <w:t>- А чтобы наша работа была достигла хорошего результата, она должна быть</w:t>
      </w:r>
      <w:proofErr w:type="gramStart"/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 … К</w:t>
      </w:r>
      <w:proofErr w:type="gramEnd"/>
      <w:r w:rsidRPr="0065442F">
        <w:rPr>
          <w:rFonts w:ascii="Times New Roman" w:eastAsia="Times New Roman" w:hAnsi="Times New Roman" w:cs="Times New Roman"/>
          <w:sz w:val="28"/>
          <w:szCs w:val="28"/>
        </w:rPr>
        <w:t>акой? (</w:t>
      </w:r>
      <w:r w:rsidRPr="0065442F">
        <w:rPr>
          <w:rFonts w:ascii="Times New Roman" w:eastAsia="Times New Roman" w:hAnsi="Times New Roman" w:cs="Times New Roman"/>
          <w:i/>
          <w:sz w:val="28"/>
          <w:szCs w:val="28"/>
        </w:rPr>
        <w:t>дружной работой</w:t>
      </w:r>
      <w:r w:rsidRPr="006544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6544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9BE" w:rsidRDefault="002C79BE" w:rsidP="002C79BE">
      <w:pPr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sectPr w:rsidR="002C79BE" w:rsidSect="00367201">
          <w:pgSz w:w="11907" w:h="16839" w:code="1"/>
          <w:pgMar w:top="1134" w:right="567" w:bottom="1134" w:left="1701" w:header="709" w:footer="709" w:gutter="0"/>
          <w:cols w:space="360"/>
          <w:titlePg/>
          <w:docGrid w:linePitch="360"/>
        </w:sectPr>
      </w:pPr>
    </w:p>
    <w:p w:rsidR="002C79BE" w:rsidRPr="00F35CB5" w:rsidRDefault="002C79BE" w:rsidP="002C79BE">
      <w:pPr>
        <w:rPr>
          <w:sz w:val="96"/>
          <w:szCs w:val="96"/>
        </w:rPr>
      </w:pPr>
      <w:r w:rsidRPr="00F35CB5"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lastRenderedPageBreak/>
        <w:t xml:space="preserve">Дружит 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с солнцем ветерок,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А роса – с травою.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t>Дружит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с бабочкой цветок,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t>Дружим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мы с тобою.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Всё с друзьями пополам</w:t>
      </w:r>
      <w:proofErr w:type="gramStart"/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П</w:t>
      </w:r>
      <w:proofErr w:type="gramEnd"/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оделить мы рады!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Только </w:t>
      </w:r>
      <w:r w:rsidRPr="00F35CB5"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t>ссориться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друзьям</w:t>
      </w:r>
      <w:proofErr w:type="gramStart"/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Н</w:t>
      </w:r>
      <w:proofErr w:type="gramEnd"/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икогда не надо!</w:t>
      </w:r>
    </w:p>
    <w:p w:rsidR="002C79BE" w:rsidRPr="00F35CB5" w:rsidRDefault="002C79BE" w:rsidP="002C79BE">
      <w:pPr>
        <w:rPr>
          <w:sz w:val="96"/>
          <w:szCs w:val="96"/>
        </w:rPr>
      </w:pPr>
      <w:r w:rsidRPr="00F35CB5">
        <w:rPr>
          <w:rFonts w:ascii="Verdana" w:hAnsi="Verdana"/>
          <w:b/>
          <w:color w:val="C00000"/>
          <w:sz w:val="96"/>
          <w:szCs w:val="96"/>
          <w:shd w:val="clear" w:color="auto" w:fill="F5F3E8"/>
        </w:rPr>
        <w:lastRenderedPageBreak/>
        <w:t>Дружит</w:t>
      </w:r>
      <w:r w:rsidRPr="00F35CB5">
        <w:rPr>
          <w:rFonts w:ascii="Verdana" w:hAnsi="Verdana"/>
          <w:color w:val="FFFFFF" w:themeColor="background1"/>
          <w:sz w:val="96"/>
          <w:szCs w:val="96"/>
          <w:shd w:val="clear" w:color="auto" w:fill="F5F3E8"/>
        </w:rPr>
        <w:t xml:space="preserve"> 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с солнцем ветерок,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А роса – с травою.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b/>
          <w:color w:val="C00000"/>
          <w:sz w:val="96"/>
          <w:szCs w:val="96"/>
          <w:shd w:val="clear" w:color="auto" w:fill="F5F3E8"/>
        </w:rPr>
        <w:t>Дружит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с бабочкой цветок,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b/>
          <w:color w:val="C00000"/>
          <w:sz w:val="96"/>
          <w:szCs w:val="96"/>
          <w:shd w:val="clear" w:color="auto" w:fill="F5F3E8"/>
        </w:rPr>
        <w:t>Дружим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мы с тобою.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Всё с друзьями пополам</w:t>
      </w:r>
      <w:proofErr w:type="gramStart"/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П</w:t>
      </w:r>
      <w:proofErr w:type="gramEnd"/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оделить мы рады!</w:t>
      </w:r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Только </w:t>
      </w:r>
      <w:r w:rsidRPr="00F35CB5">
        <w:rPr>
          <w:rFonts w:ascii="Verdana" w:hAnsi="Verdana"/>
          <w:b/>
          <w:color w:val="C00000"/>
          <w:sz w:val="96"/>
          <w:szCs w:val="96"/>
          <w:shd w:val="clear" w:color="auto" w:fill="F5F3E8"/>
        </w:rPr>
        <w:t>ссориться</w:t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 xml:space="preserve"> друзьям</w:t>
      </w:r>
      <w:proofErr w:type="gramStart"/>
      <w:r w:rsidRPr="00F35CB5">
        <w:rPr>
          <w:rFonts w:ascii="Verdana" w:hAnsi="Verdana"/>
          <w:color w:val="1B1B1B"/>
          <w:sz w:val="96"/>
          <w:szCs w:val="96"/>
        </w:rPr>
        <w:br/>
      </w:r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Н</w:t>
      </w:r>
      <w:proofErr w:type="gramEnd"/>
      <w:r w:rsidRPr="00F35CB5">
        <w:rPr>
          <w:rFonts w:ascii="Verdana" w:hAnsi="Verdana"/>
          <w:color w:val="1B1B1B"/>
          <w:sz w:val="96"/>
          <w:szCs w:val="96"/>
          <w:shd w:val="clear" w:color="auto" w:fill="F5F3E8"/>
        </w:rPr>
        <w:t>икогда не надо!</w:t>
      </w:r>
    </w:p>
    <w:sectPr w:rsidR="002C79BE" w:rsidRPr="00F35CB5" w:rsidSect="002C79BE">
      <w:pgSz w:w="16839" w:h="11907" w:orient="landscape" w:code="1"/>
      <w:pgMar w:top="567" w:right="567" w:bottom="567" w:left="1134" w:header="709" w:footer="709" w:gutter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29956AE"/>
    <w:multiLevelType w:val="multilevel"/>
    <w:tmpl w:val="226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031F1"/>
    <w:multiLevelType w:val="hybridMultilevel"/>
    <w:tmpl w:val="BB1E07B2"/>
    <w:lvl w:ilvl="0" w:tplc="F98E8A08">
      <w:start w:val="1"/>
      <w:numFmt w:val="decimal"/>
      <w:lvlText w:val="%1."/>
      <w:lvlJc w:val="left"/>
      <w:pPr>
        <w:ind w:left="161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10430125"/>
    <w:multiLevelType w:val="multilevel"/>
    <w:tmpl w:val="3FF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20068"/>
    <w:multiLevelType w:val="hybridMultilevel"/>
    <w:tmpl w:val="68AADE06"/>
    <w:lvl w:ilvl="0" w:tplc="321C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245FC"/>
    <w:multiLevelType w:val="multilevel"/>
    <w:tmpl w:val="38D82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E05C4"/>
    <w:multiLevelType w:val="hybridMultilevel"/>
    <w:tmpl w:val="C82E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333C7"/>
    <w:multiLevelType w:val="hybridMultilevel"/>
    <w:tmpl w:val="18A4C6F2"/>
    <w:lvl w:ilvl="0" w:tplc="C13A6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37F0B"/>
    <w:multiLevelType w:val="multilevel"/>
    <w:tmpl w:val="59D009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170A2242"/>
    <w:multiLevelType w:val="multilevel"/>
    <w:tmpl w:val="CD78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4410BE"/>
    <w:multiLevelType w:val="multilevel"/>
    <w:tmpl w:val="071E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F6098"/>
    <w:multiLevelType w:val="hybridMultilevel"/>
    <w:tmpl w:val="F9863960"/>
    <w:lvl w:ilvl="0" w:tplc="3960A6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126DFE"/>
    <w:multiLevelType w:val="multilevel"/>
    <w:tmpl w:val="9B2A1C06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D9430A"/>
    <w:multiLevelType w:val="multilevel"/>
    <w:tmpl w:val="28FA85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2BD54DA3"/>
    <w:multiLevelType w:val="multilevel"/>
    <w:tmpl w:val="6130E2F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>
    <w:nsid w:val="2CA74FCD"/>
    <w:multiLevelType w:val="hybridMultilevel"/>
    <w:tmpl w:val="DBFA979A"/>
    <w:lvl w:ilvl="0" w:tplc="543285D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217DEB"/>
    <w:multiLevelType w:val="multilevel"/>
    <w:tmpl w:val="DC4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07739"/>
    <w:multiLevelType w:val="hybridMultilevel"/>
    <w:tmpl w:val="A69AE118"/>
    <w:lvl w:ilvl="0" w:tplc="D206E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6478DC"/>
    <w:multiLevelType w:val="hybridMultilevel"/>
    <w:tmpl w:val="59966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E1A21"/>
    <w:multiLevelType w:val="hybridMultilevel"/>
    <w:tmpl w:val="58448204"/>
    <w:lvl w:ilvl="0" w:tplc="321C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C0A10"/>
    <w:multiLevelType w:val="multilevel"/>
    <w:tmpl w:val="981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0752E"/>
    <w:multiLevelType w:val="multilevel"/>
    <w:tmpl w:val="6CD00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>
    <w:nsid w:val="397F7FE6"/>
    <w:multiLevelType w:val="multilevel"/>
    <w:tmpl w:val="DDB2ADB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7">
    <w:nsid w:val="3EFE537A"/>
    <w:multiLevelType w:val="multilevel"/>
    <w:tmpl w:val="7EA8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5C2E67"/>
    <w:multiLevelType w:val="hybridMultilevel"/>
    <w:tmpl w:val="09AA0166"/>
    <w:lvl w:ilvl="0" w:tplc="1820E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85E9F"/>
    <w:multiLevelType w:val="hybridMultilevel"/>
    <w:tmpl w:val="08BA1020"/>
    <w:lvl w:ilvl="0" w:tplc="23D29A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8D08F5"/>
    <w:multiLevelType w:val="hybridMultilevel"/>
    <w:tmpl w:val="323E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33384"/>
    <w:multiLevelType w:val="multilevel"/>
    <w:tmpl w:val="02EEC47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2">
    <w:nsid w:val="51975CC5"/>
    <w:multiLevelType w:val="hybridMultilevel"/>
    <w:tmpl w:val="811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620EA"/>
    <w:multiLevelType w:val="hybridMultilevel"/>
    <w:tmpl w:val="2EB4116E"/>
    <w:lvl w:ilvl="0" w:tplc="A862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B831D6"/>
    <w:multiLevelType w:val="hybridMultilevel"/>
    <w:tmpl w:val="8BF2303A"/>
    <w:lvl w:ilvl="0" w:tplc="848EE324">
      <w:start w:val="1"/>
      <w:numFmt w:val="decimal"/>
      <w:lvlText w:val="%1)"/>
      <w:lvlJc w:val="left"/>
      <w:pPr>
        <w:ind w:left="173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>
    <w:nsid w:val="5ED02E81"/>
    <w:multiLevelType w:val="hybridMultilevel"/>
    <w:tmpl w:val="4A7AAE1E"/>
    <w:lvl w:ilvl="0" w:tplc="050872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64401"/>
    <w:multiLevelType w:val="hybridMultilevel"/>
    <w:tmpl w:val="4FA02F12"/>
    <w:lvl w:ilvl="0" w:tplc="424CBEB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04A90"/>
    <w:multiLevelType w:val="hybridMultilevel"/>
    <w:tmpl w:val="E960BFC6"/>
    <w:lvl w:ilvl="0" w:tplc="41C8FC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30CE2"/>
    <w:multiLevelType w:val="multilevel"/>
    <w:tmpl w:val="2AD0E20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9">
    <w:nsid w:val="6F9F7232"/>
    <w:multiLevelType w:val="multilevel"/>
    <w:tmpl w:val="2F948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44" w:hanging="2160"/>
      </w:pPr>
      <w:rPr>
        <w:rFonts w:hint="default"/>
      </w:rPr>
    </w:lvl>
  </w:abstractNum>
  <w:abstractNum w:abstractNumId="40">
    <w:nsid w:val="70147B3D"/>
    <w:multiLevelType w:val="hybridMultilevel"/>
    <w:tmpl w:val="7DD8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D3152"/>
    <w:multiLevelType w:val="hybridMultilevel"/>
    <w:tmpl w:val="C1845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4342F2A"/>
    <w:multiLevelType w:val="multilevel"/>
    <w:tmpl w:val="44666D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</w:num>
  <w:num w:numId="9">
    <w:abstractNumId w:val="18"/>
  </w:num>
  <w:num w:numId="10">
    <w:abstractNumId w:val="16"/>
  </w:num>
  <w:num w:numId="11">
    <w:abstractNumId w:val="40"/>
  </w:num>
  <w:num w:numId="12">
    <w:abstractNumId w:val="30"/>
  </w:num>
  <w:num w:numId="13">
    <w:abstractNumId w:val="32"/>
  </w:num>
  <w:num w:numId="14">
    <w:abstractNumId w:val="41"/>
  </w:num>
  <w:num w:numId="15">
    <w:abstractNumId w:val="10"/>
  </w:num>
  <w:num w:numId="16">
    <w:abstractNumId w:val="33"/>
  </w:num>
  <w:num w:numId="17">
    <w:abstractNumId w:val="17"/>
  </w:num>
  <w:num w:numId="18">
    <w:abstractNumId w:val="26"/>
  </w:num>
  <w:num w:numId="19">
    <w:abstractNumId w:val="31"/>
  </w:num>
  <w:num w:numId="20">
    <w:abstractNumId w:val="21"/>
  </w:num>
  <w:num w:numId="21">
    <w:abstractNumId w:val="34"/>
  </w:num>
  <w:num w:numId="22">
    <w:abstractNumId w:val="6"/>
  </w:num>
  <w:num w:numId="23">
    <w:abstractNumId w:val="9"/>
  </w:num>
  <w:num w:numId="24">
    <w:abstractNumId w:val="8"/>
  </w:num>
  <w:num w:numId="25">
    <w:abstractNumId w:val="23"/>
  </w:num>
  <w:num w:numId="26">
    <w:abstractNumId w:val="13"/>
  </w:num>
  <w:num w:numId="27">
    <w:abstractNumId w:val="7"/>
  </w:num>
  <w:num w:numId="28">
    <w:abstractNumId w:val="14"/>
  </w:num>
  <w:num w:numId="29">
    <w:abstractNumId w:val="5"/>
  </w:num>
  <w:num w:numId="30">
    <w:abstractNumId w:val="24"/>
  </w:num>
  <w:num w:numId="31">
    <w:abstractNumId w:val="22"/>
  </w:num>
  <w:num w:numId="32">
    <w:abstractNumId w:val="27"/>
  </w:num>
  <w:num w:numId="33">
    <w:abstractNumId w:val="19"/>
  </w:num>
  <w:num w:numId="34">
    <w:abstractNumId w:val="28"/>
  </w:num>
  <w:num w:numId="35">
    <w:abstractNumId w:val="36"/>
  </w:num>
  <w:num w:numId="36">
    <w:abstractNumId w:val="11"/>
  </w:num>
  <w:num w:numId="37">
    <w:abstractNumId w:val="20"/>
  </w:num>
  <w:num w:numId="38">
    <w:abstractNumId w:val="42"/>
  </w:num>
  <w:num w:numId="39">
    <w:abstractNumId w:val="25"/>
  </w:num>
  <w:num w:numId="40">
    <w:abstractNumId w:val="38"/>
  </w:num>
  <w:num w:numId="41">
    <w:abstractNumId w:val="39"/>
  </w:num>
  <w:num w:numId="42">
    <w:abstractNumId w:val="3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54"/>
    <w:rsid w:val="002C79BE"/>
    <w:rsid w:val="0030096F"/>
    <w:rsid w:val="00367201"/>
    <w:rsid w:val="0046181D"/>
    <w:rsid w:val="004C2176"/>
    <w:rsid w:val="0065442F"/>
    <w:rsid w:val="00787449"/>
    <w:rsid w:val="008E594A"/>
    <w:rsid w:val="00A2648F"/>
    <w:rsid w:val="00B90155"/>
    <w:rsid w:val="00B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unhideWhenUsed/>
    <w:rsid w:val="00BA6F54"/>
    <w:pPr>
      <w:spacing w:before="300" w:after="40" w:line="240" w:lineRule="auto"/>
      <w:outlineLvl w:val="0"/>
    </w:pPr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BA6F54"/>
    <w:pPr>
      <w:spacing w:before="240" w:after="40" w:line="240" w:lineRule="auto"/>
      <w:outlineLvl w:val="1"/>
    </w:pPr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A6F54"/>
    <w:pPr>
      <w:spacing w:before="200" w:after="40" w:line="240" w:lineRule="auto"/>
      <w:outlineLvl w:val="2"/>
    </w:pPr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A6F54"/>
    <w:pPr>
      <w:spacing w:before="240" w:after="0"/>
      <w:outlineLvl w:val="3"/>
    </w:pPr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A6F54"/>
    <w:pPr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A6F54"/>
    <w:pPr>
      <w:spacing w:before="200" w:after="0"/>
      <w:outlineLvl w:val="5"/>
    </w:pPr>
    <w:rPr>
      <w:rFonts w:ascii="Arial" w:eastAsia="Times New Roman" w:hAnsi="Arial" w:cs="Times New Roman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A6F54"/>
    <w:pPr>
      <w:spacing w:before="200" w:after="0"/>
      <w:outlineLvl w:val="6"/>
    </w:pPr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A6F54"/>
    <w:pPr>
      <w:spacing w:before="200" w:after="0"/>
      <w:outlineLvl w:val="7"/>
    </w:pPr>
    <w:rPr>
      <w:rFonts w:ascii="Arial" w:eastAsia="Times New Roman" w:hAnsi="Arial" w:cs="Times New Roman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A6F54"/>
    <w:pPr>
      <w:spacing w:before="200" w:after="0"/>
      <w:outlineLvl w:val="8"/>
    </w:pPr>
    <w:rPr>
      <w:rFonts w:ascii="Arial" w:eastAsia="Times New Roman" w:hAnsi="Arial" w:cs="Times New Roman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6F54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BA6F54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BA6F54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A6F54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BA6F54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BA6F54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BA6F54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A6F54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BA6F54"/>
    <w:rPr>
      <w:rFonts w:ascii="Arial" w:eastAsia="Times New Roman" w:hAnsi="Arial" w:cs="Times New Roman"/>
      <w:i/>
      <w:iCs/>
      <w:color w:val="D34817"/>
      <w:spacing w:val="10"/>
    </w:rPr>
  </w:style>
  <w:style w:type="numbering" w:customStyle="1" w:styleId="11">
    <w:name w:val="Нет списка1"/>
    <w:next w:val="a3"/>
    <w:uiPriority w:val="99"/>
    <w:semiHidden/>
    <w:unhideWhenUsed/>
    <w:rsid w:val="00BA6F54"/>
  </w:style>
  <w:style w:type="table" w:styleId="a4">
    <w:name w:val="Table Grid"/>
    <w:basedOn w:val="a2"/>
    <w:uiPriority w:val="39"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BA6F54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Нижний колонтитул Знак"/>
    <w:basedOn w:val="a1"/>
    <w:link w:val="a5"/>
    <w:uiPriority w:val="99"/>
    <w:rsid w:val="00BA6F54"/>
    <w:rPr>
      <w:rFonts w:ascii="Times New Roman" w:eastAsia="Times New Roman" w:hAnsi="Times New Roman" w:cs="Times New Roman"/>
      <w:color w:val="000000"/>
    </w:rPr>
  </w:style>
  <w:style w:type="paragraph" w:styleId="a7">
    <w:name w:val="No Spacing"/>
    <w:basedOn w:val="a0"/>
    <w:uiPriority w:val="1"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Closing"/>
    <w:basedOn w:val="a0"/>
    <w:link w:val="a9"/>
    <w:uiPriority w:val="7"/>
    <w:unhideWhenUsed/>
    <w:qFormat/>
    <w:rsid w:val="00BA6F54"/>
    <w:pPr>
      <w:spacing w:before="480" w:after="960"/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Прощание Знак"/>
    <w:basedOn w:val="a1"/>
    <w:link w:val="a8"/>
    <w:uiPriority w:val="7"/>
    <w:rsid w:val="00BA6F54"/>
    <w:rPr>
      <w:rFonts w:ascii="Times New Roman" w:eastAsia="Times New Roman" w:hAnsi="Times New Roman" w:cs="Times New Roman"/>
      <w:color w:val="000000"/>
    </w:rPr>
  </w:style>
  <w:style w:type="paragraph" w:customStyle="1" w:styleId="aa">
    <w:name w:val="Адрес получателя"/>
    <w:basedOn w:val="a7"/>
    <w:uiPriority w:val="5"/>
    <w:qFormat/>
    <w:rsid w:val="00BA6F54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BA6F54"/>
    <w:pPr>
      <w:spacing w:before="480" w:after="320"/>
      <w:contextualSpacing/>
    </w:pPr>
    <w:rPr>
      <w:b/>
      <w:bCs/>
    </w:rPr>
  </w:style>
  <w:style w:type="character" w:customStyle="1" w:styleId="ac">
    <w:name w:val="Приветствие Знак"/>
    <w:basedOn w:val="a1"/>
    <w:link w:val="ab"/>
    <w:uiPriority w:val="6"/>
    <w:rsid w:val="00BA6F54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BA6F54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BA6F54"/>
    <w:pPr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">
    <w:name w:val="Подпись Знак"/>
    <w:basedOn w:val="a1"/>
    <w:link w:val="ae"/>
    <w:uiPriority w:val="8"/>
    <w:rsid w:val="00BA6F54"/>
    <w:rPr>
      <w:rFonts w:ascii="Times New Roman" w:eastAsia="Times New Roman" w:hAnsi="Times New Roman" w:cs="Times New Roman"/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BA6F54"/>
    <w:pPr>
      <w:spacing w:after="160"/>
    </w:pPr>
    <w:rPr>
      <w:rFonts w:ascii="Times New Roman" w:eastAsia="Times New Roman" w:hAnsi="Tahoma" w:cs="Times New Roman"/>
      <w:color w:val="000000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A6F54"/>
    <w:rPr>
      <w:rFonts w:ascii="Times New Roman" w:eastAsia="Times New Roman" w:hAnsi="Tahoma" w:cs="Times New Roman"/>
      <w:color w:val="000000"/>
      <w:sz w:val="16"/>
      <w:szCs w:val="16"/>
    </w:rPr>
  </w:style>
  <w:style w:type="paragraph" w:styleId="af2">
    <w:name w:val="Block Text"/>
    <w:uiPriority w:val="40"/>
    <w:rsid w:val="00BA6F54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3">
    <w:name w:val="Book Title"/>
    <w:uiPriority w:val="33"/>
    <w:qFormat/>
    <w:rsid w:val="00BA6F54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BA6F54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6">
    <w:name w:val="Дата Знак"/>
    <w:basedOn w:val="a1"/>
    <w:link w:val="af5"/>
    <w:uiPriority w:val="99"/>
    <w:semiHidden/>
    <w:rsid w:val="00BA6F54"/>
    <w:rPr>
      <w:rFonts w:ascii="Times New Roman" w:eastAsia="Times New Roman" w:hAnsi="Times New Roman" w:cs="Times New Roman"/>
      <w:color w:val="000000"/>
    </w:rPr>
  </w:style>
  <w:style w:type="character" w:styleId="af7">
    <w:name w:val="Emphasis"/>
    <w:uiPriority w:val="20"/>
    <w:qFormat/>
    <w:rsid w:val="00BA6F54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BA6F54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9">
    <w:name w:val="Верхний колонтитул Знак"/>
    <w:basedOn w:val="a1"/>
    <w:link w:val="af8"/>
    <w:uiPriority w:val="99"/>
    <w:rsid w:val="00BA6F54"/>
    <w:rPr>
      <w:rFonts w:ascii="Times New Roman" w:eastAsia="Times New Roman" w:hAnsi="Times New Roman" w:cs="Times New Roman"/>
      <w:color w:val="000000"/>
    </w:rPr>
  </w:style>
  <w:style w:type="character" w:styleId="afa">
    <w:name w:val="Hyperlink"/>
    <w:uiPriority w:val="99"/>
    <w:unhideWhenUsed/>
    <w:rsid w:val="00BA6F54"/>
    <w:rPr>
      <w:color w:val="CC9900"/>
      <w:u w:val="single"/>
    </w:rPr>
  </w:style>
  <w:style w:type="character" w:styleId="afb">
    <w:name w:val="Intense Emphasis"/>
    <w:uiPriority w:val="21"/>
    <w:qFormat/>
    <w:rsid w:val="00BA6F54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BA6F54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/>
      <w:ind w:left="1440" w:right="1440"/>
      <w:jc w:val="center"/>
    </w:pPr>
    <w:rPr>
      <w:rFonts w:ascii="Arial" w:eastAsia="Times New Roman" w:hAnsi="Arial" w:cs="Times New Roman"/>
      <w:i/>
      <w:iCs/>
      <w:color w:val="FFFFFF"/>
      <w:sz w:val="32"/>
      <w:szCs w:val="32"/>
    </w:rPr>
  </w:style>
  <w:style w:type="character" w:customStyle="1" w:styleId="afd">
    <w:name w:val="Выделенная цитата Знак"/>
    <w:basedOn w:val="a1"/>
    <w:link w:val="afc"/>
    <w:uiPriority w:val="30"/>
    <w:rsid w:val="00BA6F54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BA6F54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BA6F54"/>
    <w:pPr>
      <w:numPr>
        <w:numId w:val="1"/>
      </w:numPr>
      <w:spacing w:after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">
    <w:name w:val="List Bullet 2"/>
    <w:basedOn w:val="a0"/>
    <w:uiPriority w:val="37"/>
    <w:unhideWhenUsed/>
    <w:qFormat/>
    <w:rsid w:val="00BA6F54"/>
    <w:pPr>
      <w:numPr>
        <w:numId w:val="2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3">
    <w:name w:val="List Bullet 3"/>
    <w:basedOn w:val="a0"/>
    <w:uiPriority w:val="37"/>
    <w:unhideWhenUsed/>
    <w:qFormat/>
    <w:rsid w:val="00BA6F54"/>
    <w:pPr>
      <w:numPr>
        <w:numId w:val="3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4">
    <w:name w:val="List Bullet 4"/>
    <w:basedOn w:val="a0"/>
    <w:uiPriority w:val="37"/>
    <w:unhideWhenUsed/>
    <w:qFormat/>
    <w:rsid w:val="00BA6F54"/>
    <w:pPr>
      <w:numPr>
        <w:numId w:val="4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5">
    <w:name w:val="List Bullet 5"/>
    <w:basedOn w:val="a0"/>
    <w:uiPriority w:val="37"/>
    <w:unhideWhenUsed/>
    <w:qFormat/>
    <w:rsid w:val="00BA6F54"/>
    <w:pPr>
      <w:numPr>
        <w:numId w:val="5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22">
    <w:name w:val="Quote"/>
    <w:basedOn w:val="a0"/>
    <w:link w:val="23"/>
    <w:uiPriority w:val="29"/>
    <w:qFormat/>
    <w:rsid w:val="00BA6F54"/>
    <w:pPr>
      <w:spacing w:after="160"/>
    </w:pPr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BA6F54"/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BA6F54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BA6F54"/>
    <w:pPr>
      <w:spacing w:after="48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ff1">
    <w:name w:val="Подзаголовок Знак"/>
    <w:basedOn w:val="a1"/>
    <w:link w:val="aff0"/>
    <w:uiPriority w:val="11"/>
    <w:rsid w:val="00BA6F54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BA6F54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BA6F54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BA6F54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f5">
    <w:name w:val="Название Знак"/>
    <w:basedOn w:val="a1"/>
    <w:link w:val="aff4"/>
    <w:uiPriority w:val="10"/>
    <w:rsid w:val="00BA6F54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2">
    <w:name w:val="toc 1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21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44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662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878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094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325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54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76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customStyle="1" w:styleId="aff6">
    <w:name w:val="Текст даты"/>
    <w:basedOn w:val="a0"/>
    <w:uiPriority w:val="35"/>
    <w:rsid w:val="00BA6F54"/>
    <w:pPr>
      <w:spacing w:before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ff7">
    <w:name w:val="Серый текст"/>
    <w:basedOn w:val="a7"/>
    <w:uiPriority w:val="35"/>
    <w:qFormat/>
    <w:rsid w:val="00BA6F54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BA6F54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BA6F54"/>
    <w:rPr>
      <w:color w:val="808080"/>
    </w:rPr>
  </w:style>
  <w:style w:type="paragraph" w:styleId="affa">
    <w:name w:val="List Paragraph"/>
    <w:basedOn w:val="a0"/>
    <w:uiPriority w:val="34"/>
    <w:qFormat/>
    <w:rsid w:val="00BA6F54"/>
    <w:pPr>
      <w:spacing w:after="16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ffb">
    <w:name w:val="Normal (Web)"/>
    <w:basedOn w:val="a0"/>
    <w:uiPriority w:val="99"/>
    <w:unhideWhenUsed/>
    <w:rsid w:val="00BA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BA6F54"/>
  </w:style>
  <w:style w:type="character" w:customStyle="1" w:styleId="affc">
    <w:name w:val="Основной текст_"/>
    <w:basedOn w:val="a1"/>
    <w:link w:val="25"/>
    <w:rsid w:val="00BA6F54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c"/>
    <w:rsid w:val="00BA6F54"/>
    <w:pPr>
      <w:widowControl w:val="0"/>
      <w:shd w:val="clear" w:color="auto" w:fill="FFFFFF"/>
      <w:spacing w:before="180" w:after="0" w:line="216" w:lineRule="exact"/>
      <w:ind w:hanging="340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character" w:customStyle="1" w:styleId="62">
    <w:name w:val="Основной текст (6)_"/>
    <w:basedOn w:val="a1"/>
    <w:link w:val="63"/>
    <w:rsid w:val="00BA6F54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character" w:customStyle="1" w:styleId="Verdana75pt0pt">
    <w:name w:val="Основной текст + Verdana;7;5 pt;Полужирный;Курсив;Интервал 0 pt"/>
    <w:basedOn w:val="affc"/>
    <w:rsid w:val="00BA6F5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3">
    <w:name w:val="Основной текст (5)_"/>
    <w:basedOn w:val="a1"/>
    <w:link w:val="54"/>
    <w:rsid w:val="00BA6F54"/>
    <w:rPr>
      <w:rFonts w:ascii="Verdana" w:eastAsia="Verdana" w:hAnsi="Verdana" w:cs="Verdana"/>
      <w:b/>
      <w:bCs/>
      <w:i/>
      <w:iCs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ffc"/>
    <w:rsid w:val="00BA6F5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2"/>
    <w:rsid w:val="00BA6F5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54">
    <w:name w:val="Основной текст (5)"/>
    <w:basedOn w:val="a0"/>
    <w:link w:val="53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b/>
      <w:bCs/>
      <w:i/>
      <w:iCs/>
      <w:spacing w:val="-1"/>
      <w:sz w:val="15"/>
      <w:szCs w:val="15"/>
    </w:rPr>
  </w:style>
  <w:style w:type="character" w:customStyle="1" w:styleId="affd">
    <w:name w:val="Подпись к таблице_"/>
    <w:basedOn w:val="a1"/>
    <w:link w:val="affe"/>
    <w:rsid w:val="00BA6F54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ffc"/>
    <w:rsid w:val="00BA6F5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fc"/>
    <w:rsid w:val="00BA6F5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Verdana75pt0pt0">
    <w:name w:val="Основной текст + Verdana;7;5 pt;Интервал 0 pt"/>
    <w:basedOn w:val="affc"/>
    <w:rsid w:val="00BA6F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ffe">
    <w:name w:val="Подпись к таблице"/>
    <w:basedOn w:val="a0"/>
    <w:link w:val="affd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table" w:customStyle="1" w:styleId="14">
    <w:name w:val="Сетка таблицы1"/>
    <w:basedOn w:val="a2"/>
    <w:next w:val="a4"/>
    <w:uiPriority w:val="39"/>
    <w:rsid w:val="00BA6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A6F54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unhideWhenUsed/>
    <w:rsid w:val="00BA6F54"/>
    <w:pPr>
      <w:spacing w:before="300" w:after="40" w:line="240" w:lineRule="auto"/>
      <w:outlineLvl w:val="0"/>
    </w:pPr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BA6F54"/>
    <w:pPr>
      <w:spacing w:before="240" w:after="40" w:line="240" w:lineRule="auto"/>
      <w:outlineLvl w:val="1"/>
    </w:pPr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A6F54"/>
    <w:pPr>
      <w:spacing w:before="200" w:after="40" w:line="240" w:lineRule="auto"/>
      <w:outlineLvl w:val="2"/>
    </w:pPr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A6F54"/>
    <w:pPr>
      <w:spacing w:before="240" w:after="0"/>
      <w:outlineLvl w:val="3"/>
    </w:pPr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A6F54"/>
    <w:pPr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A6F54"/>
    <w:pPr>
      <w:spacing w:before="200" w:after="0"/>
      <w:outlineLvl w:val="5"/>
    </w:pPr>
    <w:rPr>
      <w:rFonts w:ascii="Arial" w:eastAsia="Times New Roman" w:hAnsi="Arial" w:cs="Times New Roman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A6F54"/>
    <w:pPr>
      <w:spacing w:before="200" w:after="0"/>
      <w:outlineLvl w:val="6"/>
    </w:pPr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A6F54"/>
    <w:pPr>
      <w:spacing w:before="200" w:after="0"/>
      <w:outlineLvl w:val="7"/>
    </w:pPr>
    <w:rPr>
      <w:rFonts w:ascii="Arial" w:eastAsia="Times New Roman" w:hAnsi="Arial" w:cs="Times New Roman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A6F54"/>
    <w:pPr>
      <w:spacing w:before="200" w:after="0"/>
      <w:outlineLvl w:val="8"/>
    </w:pPr>
    <w:rPr>
      <w:rFonts w:ascii="Arial" w:eastAsia="Times New Roman" w:hAnsi="Arial" w:cs="Times New Roman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6F54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BA6F54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BA6F54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A6F54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BA6F54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BA6F54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BA6F54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A6F54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BA6F54"/>
    <w:rPr>
      <w:rFonts w:ascii="Arial" w:eastAsia="Times New Roman" w:hAnsi="Arial" w:cs="Times New Roman"/>
      <w:i/>
      <w:iCs/>
      <w:color w:val="D34817"/>
      <w:spacing w:val="10"/>
    </w:rPr>
  </w:style>
  <w:style w:type="numbering" w:customStyle="1" w:styleId="11">
    <w:name w:val="Нет списка1"/>
    <w:next w:val="a3"/>
    <w:uiPriority w:val="99"/>
    <w:semiHidden/>
    <w:unhideWhenUsed/>
    <w:rsid w:val="00BA6F54"/>
  </w:style>
  <w:style w:type="table" w:styleId="a4">
    <w:name w:val="Table Grid"/>
    <w:basedOn w:val="a2"/>
    <w:uiPriority w:val="39"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BA6F54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Нижний колонтитул Знак"/>
    <w:basedOn w:val="a1"/>
    <w:link w:val="a5"/>
    <w:uiPriority w:val="99"/>
    <w:rsid w:val="00BA6F54"/>
    <w:rPr>
      <w:rFonts w:ascii="Times New Roman" w:eastAsia="Times New Roman" w:hAnsi="Times New Roman" w:cs="Times New Roman"/>
      <w:color w:val="000000"/>
    </w:rPr>
  </w:style>
  <w:style w:type="paragraph" w:styleId="a7">
    <w:name w:val="No Spacing"/>
    <w:basedOn w:val="a0"/>
    <w:uiPriority w:val="1"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Closing"/>
    <w:basedOn w:val="a0"/>
    <w:link w:val="a9"/>
    <w:uiPriority w:val="7"/>
    <w:unhideWhenUsed/>
    <w:qFormat/>
    <w:rsid w:val="00BA6F54"/>
    <w:pPr>
      <w:spacing w:before="480" w:after="960"/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Прощание Знак"/>
    <w:basedOn w:val="a1"/>
    <w:link w:val="a8"/>
    <w:uiPriority w:val="7"/>
    <w:rsid w:val="00BA6F54"/>
    <w:rPr>
      <w:rFonts w:ascii="Times New Roman" w:eastAsia="Times New Roman" w:hAnsi="Times New Roman" w:cs="Times New Roman"/>
      <w:color w:val="000000"/>
    </w:rPr>
  </w:style>
  <w:style w:type="paragraph" w:customStyle="1" w:styleId="aa">
    <w:name w:val="Адрес получателя"/>
    <w:basedOn w:val="a7"/>
    <w:uiPriority w:val="5"/>
    <w:qFormat/>
    <w:rsid w:val="00BA6F54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BA6F54"/>
    <w:pPr>
      <w:spacing w:before="480" w:after="320"/>
      <w:contextualSpacing/>
    </w:pPr>
    <w:rPr>
      <w:b/>
      <w:bCs/>
    </w:rPr>
  </w:style>
  <w:style w:type="character" w:customStyle="1" w:styleId="ac">
    <w:name w:val="Приветствие Знак"/>
    <w:basedOn w:val="a1"/>
    <w:link w:val="ab"/>
    <w:uiPriority w:val="6"/>
    <w:rsid w:val="00BA6F54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BA6F54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BA6F54"/>
    <w:pPr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">
    <w:name w:val="Подпись Знак"/>
    <w:basedOn w:val="a1"/>
    <w:link w:val="ae"/>
    <w:uiPriority w:val="8"/>
    <w:rsid w:val="00BA6F54"/>
    <w:rPr>
      <w:rFonts w:ascii="Times New Roman" w:eastAsia="Times New Roman" w:hAnsi="Times New Roman" w:cs="Times New Roman"/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BA6F54"/>
    <w:pPr>
      <w:spacing w:after="160"/>
    </w:pPr>
    <w:rPr>
      <w:rFonts w:ascii="Times New Roman" w:eastAsia="Times New Roman" w:hAnsi="Tahoma" w:cs="Times New Roman"/>
      <w:color w:val="000000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A6F54"/>
    <w:rPr>
      <w:rFonts w:ascii="Times New Roman" w:eastAsia="Times New Roman" w:hAnsi="Tahoma" w:cs="Times New Roman"/>
      <w:color w:val="000000"/>
      <w:sz w:val="16"/>
      <w:szCs w:val="16"/>
    </w:rPr>
  </w:style>
  <w:style w:type="paragraph" w:styleId="af2">
    <w:name w:val="Block Text"/>
    <w:uiPriority w:val="40"/>
    <w:rsid w:val="00BA6F54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3">
    <w:name w:val="Book Title"/>
    <w:uiPriority w:val="33"/>
    <w:qFormat/>
    <w:rsid w:val="00BA6F54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BA6F54"/>
    <w:pPr>
      <w:spacing w:after="0" w:line="240" w:lineRule="auto"/>
    </w:pPr>
    <w:rPr>
      <w:rFonts w:ascii="Times New Roman" w:eastAsia="Times New Roman" w:hAnsi="Times New Roman" w:cs="Times New Roman"/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BA6F54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6">
    <w:name w:val="Дата Знак"/>
    <w:basedOn w:val="a1"/>
    <w:link w:val="af5"/>
    <w:uiPriority w:val="99"/>
    <w:semiHidden/>
    <w:rsid w:val="00BA6F54"/>
    <w:rPr>
      <w:rFonts w:ascii="Times New Roman" w:eastAsia="Times New Roman" w:hAnsi="Times New Roman" w:cs="Times New Roman"/>
      <w:color w:val="000000"/>
    </w:rPr>
  </w:style>
  <w:style w:type="character" w:styleId="af7">
    <w:name w:val="Emphasis"/>
    <w:uiPriority w:val="20"/>
    <w:qFormat/>
    <w:rsid w:val="00BA6F54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BA6F54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9">
    <w:name w:val="Верхний колонтитул Знак"/>
    <w:basedOn w:val="a1"/>
    <w:link w:val="af8"/>
    <w:uiPriority w:val="99"/>
    <w:rsid w:val="00BA6F54"/>
    <w:rPr>
      <w:rFonts w:ascii="Times New Roman" w:eastAsia="Times New Roman" w:hAnsi="Times New Roman" w:cs="Times New Roman"/>
      <w:color w:val="000000"/>
    </w:rPr>
  </w:style>
  <w:style w:type="character" w:styleId="afa">
    <w:name w:val="Hyperlink"/>
    <w:uiPriority w:val="99"/>
    <w:unhideWhenUsed/>
    <w:rsid w:val="00BA6F54"/>
    <w:rPr>
      <w:color w:val="CC9900"/>
      <w:u w:val="single"/>
    </w:rPr>
  </w:style>
  <w:style w:type="character" w:styleId="afb">
    <w:name w:val="Intense Emphasis"/>
    <w:uiPriority w:val="21"/>
    <w:qFormat/>
    <w:rsid w:val="00BA6F54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BA6F54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/>
      <w:ind w:left="1440" w:right="1440"/>
      <w:jc w:val="center"/>
    </w:pPr>
    <w:rPr>
      <w:rFonts w:ascii="Arial" w:eastAsia="Times New Roman" w:hAnsi="Arial" w:cs="Times New Roman"/>
      <w:i/>
      <w:iCs/>
      <w:color w:val="FFFFFF"/>
      <w:sz w:val="32"/>
      <w:szCs w:val="32"/>
    </w:rPr>
  </w:style>
  <w:style w:type="character" w:customStyle="1" w:styleId="afd">
    <w:name w:val="Выделенная цитата Знак"/>
    <w:basedOn w:val="a1"/>
    <w:link w:val="afc"/>
    <w:uiPriority w:val="30"/>
    <w:rsid w:val="00BA6F54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BA6F54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BA6F54"/>
    <w:pPr>
      <w:numPr>
        <w:numId w:val="1"/>
      </w:numPr>
      <w:spacing w:after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">
    <w:name w:val="List Bullet 2"/>
    <w:basedOn w:val="a0"/>
    <w:uiPriority w:val="37"/>
    <w:unhideWhenUsed/>
    <w:qFormat/>
    <w:rsid w:val="00BA6F54"/>
    <w:pPr>
      <w:numPr>
        <w:numId w:val="2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3">
    <w:name w:val="List Bullet 3"/>
    <w:basedOn w:val="a0"/>
    <w:uiPriority w:val="37"/>
    <w:unhideWhenUsed/>
    <w:qFormat/>
    <w:rsid w:val="00BA6F54"/>
    <w:pPr>
      <w:numPr>
        <w:numId w:val="3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4">
    <w:name w:val="List Bullet 4"/>
    <w:basedOn w:val="a0"/>
    <w:uiPriority w:val="37"/>
    <w:unhideWhenUsed/>
    <w:qFormat/>
    <w:rsid w:val="00BA6F54"/>
    <w:pPr>
      <w:numPr>
        <w:numId w:val="4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5">
    <w:name w:val="List Bullet 5"/>
    <w:basedOn w:val="a0"/>
    <w:uiPriority w:val="37"/>
    <w:unhideWhenUsed/>
    <w:qFormat/>
    <w:rsid w:val="00BA6F54"/>
    <w:pPr>
      <w:numPr>
        <w:numId w:val="5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22">
    <w:name w:val="Quote"/>
    <w:basedOn w:val="a0"/>
    <w:link w:val="23"/>
    <w:uiPriority w:val="29"/>
    <w:qFormat/>
    <w:rsid w:val="00BA6F54"/>
    <w:pPr>
      <w:spacing w:after="160"/>
    </w:pPr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BA6F54"/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BA6F54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BA6F54"/>
    <w:pPr>
      <w:spacing w:after="48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ff1">
    <w:name w:val="Подзаголовок Знак"/>
    <w:basedOn w:val="a1"/>
    <w:link w:val="aff0"/>
    <w:uiPriority w:val="11"/>
    <w:rsid w:val="00BA6F54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BA6F54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BA6F54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BA6F54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f5">
    <w:name w:val="Название Знак"/>
    <w:basedOn w:val="a1"/>
    <w:link w:val="aff4"/>
    <w:uiPriority w:val="10"/>
    <w:rsid w:val="00BA6F54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2">
    <w:name w:val="toc 1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21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44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662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878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094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325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54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BA6F54"/>
    <w:pPr>
      <w:tabs>
        <w:tab w:val="right" w:leader="dot" w:pos="8630"/>
      </w:tabs>
      <w:spacing w:after="40" w:line="240" w:lineRule="auto"/>
      <w:ind w:left="176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customStyle="1" w:styleId="aff6">
    <w:name w:val="Текст даты"/>
    <w:basedOn w:val="a0"/>
    <w:uiPriority w:val="35"/>
    <w:rsid w:val="00BA6F54"/>
    <w:pPr>
      <w:spacing w:before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ff7">
    <w:name w:val="Серый текст"/>
    <w:basedOn w:val="a7"/>
    <w:uiPriority w:val="35"/>
    <w:qFormat/>
    <w:rsid w:val="00BA6F54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BA6F54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BA6F54"/>
    <w:rPr>
      <w:color w:val="808080"/>
    </w:rPr>
  </w:style>
  <w:style w:type="paragraph" w:styleId="affa">
    <w:name w:val="List Paragraph"/>
    <w:basedOn w:val="a0"/>
    <w:uiPriority w:val="34"/>
    <w:qFormat/>
    <w:rsid w:val="00BA6F54"/>
    <w:pPr>
      <w:spacing w:after="16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ffb">
    <w:name w:val="Normal (Web)"/>
    <w:basedOn w:val="a0"/>
    <w:uiPriority w:val="99"/>
    <w:unhideWhenUsed/>
    <w:rsid w:val="00BA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BA6F54"/>
  </w:style>
  <w:style w:type="character" w:customStyle="1" w:styleId="affc">
    <w:name w:val="Основной текст_"/>
    <w:basedOn w:val="a1"/>
    <w:link w:val="25"/>
    <w:rsid w:val="00BA6F54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c"/>
    <w:rsid w:val="00BA6F54"/>
    <w:pPr>
      <w:widowControl w:val="0"/>
      <w:shd w:val="clear" w:color="auto" w:fill="FFFFFF"/>
      <w:spacing w:before="180" w:after="0" w:line="216" w:lineRule="exact"/>
      <w:ind w:hanging="340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character" w:customStyle="1" w:styleId="62">
    <w:name w:val="Основной текст (6)_"/>
    <w:basedOn w:val="a1"/>
    <w:link w:val="63"/>
    <w:rsid w:val="00BA6F54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character" w:customStyle="1" w:styleId="Verdana75pt0pt">
    <w:name w:val="Основной текст + Verdana;7;5 pt;Полужирный;Курсив;Интервал 0 pt"/>
    <w:basedOn w:val="affc"/>
    <w:rsid w:val="00BA6F5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3">
    <w:name w:val="Основной текст (5)_"/>
    <w:basedOn w:val="a1"/>
    <w:link w:val="54"/>
    <w:rsid w:val="00BA6F54"/>
    <w:rPr>
      <w:rFonts w:ascii="Verdana" w:eastAsia="Verdana" w:hAnsi="Verdana" w:cs="Verdana"/>
      <w:b/>
      <w:bCs/>
      <w:i/>
      <w:iCs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ffc"/>
    <w:rsid w:val="00BA6F5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2"/>
    <w:rsid w:val="00BA6F5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54">
    <w:name w:val="Основной текст (5)"/>
    <w:basedOn w:val="a0"/>
    <w:link w:val="53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b/>
      <w:bCs/>
      <w:i/>
      <w:iCs/>
      <w:spacing w:val="-1"/>
      <w:sz w:val="15"/>
      <w:szCs w:val="15"/>
    </w:rPr>
  </w:style>
  <w:style w:type="character" w:customStyle="1" w:styleId="affd">
    <w:name w:val="Подпись к таблице_"/>
    <w:basedOn w:val="a1"/>
    <w:link w:val="affe"/>
    <w:rsid w:val="00BA6F54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ffc"/>
    <w:rsid w:val="00BA6F5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fc"/>
    <w:rsid w:val="00BA6F5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Verdana75pt0pt0">
    <w:name w:val="Основной текст + Verdana;7;5 pt;Интервал 0 pt"/>
    <w:basedOn w:val="affc"/>
    <w:rsid w:val="00BA6F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ffe">
    <w:name w:val="Подпись к таблице"/>
    <w:basedOn w:val="a0"/>
    <w:link w:val="affd"/>
    <w:rsid w:val="00BA6F5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table" w:customStyle="1" w:styleId="14">
    <w:name w:val="Сетка таблицы1"/>
    <w:basedOn w:val="a2"/>
    <w:next w:val="a4"/>
    <w:uiPriority w:val="39"/>
    <w:rsid w:val="00BA6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A6F5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dcterms:created xsi:type="dcterms:W3CDTF">2017-03-26T19:30:00Z</dcterms:created>
  <dcterms:modified xsi:type="dcterms:W3CDTF">2017-04-08T05:38:00Z</dcterms:modified>
</cp:coreProperties>
</file>